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D" w:rsidRDefault="00657B7D"/>
    <w:p w:rsidR="00657B7D" w:rsidRDefault="00657B7D"/>
    <w:p w:rsidR="00657B7D" w:rsidRDefault="00657B7D"/>
    <w:p w:rsidR="00657B7D" w:rsidRDefault="00657B7D"/>
    <w:p w:rsidR="00657B7D" w:rsidRDefault="00657B7D"/>
    <w:tbl>
      <w:tblPr>
        <w:tblW w:w="6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</w:tblGrid>
      <w:tr w:rsidR="002171DE" w:rsidRPr="00657B7D">
        <w:trPr>
          <w:trHeight w:val="5757"/>
        </w:trPr>
        <w:tc>
          <w:tcPr>
            <w:tcW w:w="6453" w:type="dxa"/>
          </w:tcPr>
          <w:p w:rsidR="00657B7D" w:rsidRPr="00657B7D" w:rsidRDefault="00657B7D" w:rsidP="00657B7D">
            <w:pPr>
              <w:rPr>
                <w:b/>
                <w:bCs/>
                <w:sz w:val="28"/>
                <w:szCs w:val="28"/>
              </w:rPr>
            </w:pPr>
            <w:r w:rsidRPr="00657B7D">
              <w:rPr>
                <w:b/>
                <w:bCs/>
                <w:sz w:val="28"/>
                <w:szCs w:val="28"/>
              </w:rPr>
              <w:t>Praktikant interesse for webdesign søges….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 xml:space="preserve">Designmuseum Danmark huser verdens første og eneste museum for hjemmesider, hjemmesiden </w:t>
            </w:r>
            <w:hyperlink r:id="rId7" w:history="1">
              <w:r w:rsidRPr="00657B7D">
                <w:rPr>
                  <w:rStyle w:val="Hyperlink"/>
                  <w:szCs w:val="22"/>
                </w:rPr>
                <w:t>www.webmuseum.dk</w:t>
              </w:r>
            </w:hyperlink>
            <w:r w:rsidRPr="00657B7D">
              <w:rPr>
                <w:szCs w:val="22"/>
              </w:rPr>
              <w:t xml:space="preserve">. Hjemmesiden blev lanceret i april 2010 og er udviklet af Center for Designforskning. 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 xml:space="preserve">Hjemmesiden består af en samling af hjemmesider, en kurateret udstilling om hjemmesidernes historie og muligheden for at brugere selv kan kuratere udstillinger. 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>Designmuseum Danmark søger en praktikant til at videreudvikle konceptet.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 xml:space="preserve">Praktikforløbet skal være meritgivende og skal planlægges i samarbejde med den studerende og dennes uddannelsesinstitution. Bortset fra det er Designmuseum Danmark åben for alle former for projektforløb knyttet til Webmuseet. 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>Lige nu forestår følgende arbejdsopgaver med Webmuseet: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ind w:left="360"/>
              <w:rPr>
                <w:szCs w:val="22"/>
              </w:rPr>
            </w:pPr>
            <w:r w:rsidRPr="00657B7D">
              <w:rPr>
                <w:szCs w:val="22"/>
              </w:rPr>
              <w:t>-  Udvikling af en undervisningsplatform til elever på gymnasieniveau (undervisningsmateriale, tilrettelæggelse af undervisningstime i Designmuseum Danmark m.m.)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pStyle w:val="Listeafsni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657B7D">
              <w:rPr>
                <w:rFonts w:ascii="Arial" w:hAnsi="Arial"/>
                <w:sz w:val="22"/>
                <w:szCs w:val="22"/>
              </w:rPr>
              <w:t>Strategi til at øge trafik og brugerengagement på hjemmesiden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pStyle w:val="Listeafsni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657B7D">
              <w:rPr>
                <w:rFonts w:ascii="Arial" w:hAnsi="Arial"/>
                <w:sz w:val="22"/>
                <w:szCs w:val="22"/>
              </w:rPr>
              <w:t>Indsamling (herunder strategi for indsamling) af relevante hjemmesider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pStyle w:val="Listeafsni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657B7D">
              <w:rPr>
                <w:rFonts w:ascii="Arial" w:hAnsi="Arial"/>
                <w:sz w:val="22"/>
                <w:szCs w:val="22"/>
              </w:rPr>
              <w:t>Udvikling af koncept for styr</w:t>
            </w:r>
            <w:r w:rsidR="00AC51DE">
              <w:rPr>
                <w:rFonts w:ascii="Arial" w:hAnsi="Arial"/>
                <w:sz w:val="22"/>
                <w:szCs w:val="22"/>
              </w:rPr>
              <w:t>ing</w:t>
            </w:r>
            <w:r w:rsidRPr="00657B7D">
              <w:rPr>
                <w:rFonts w:ascii="Arial" w:hAnsi="Arial"/>
                <w:sz w:val="22"/>
                <w:szCs w:val="22"/>
              </w:rPr>
              <w:t xml:space="preserve"> af hjemmesidens kommentarfelter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ind w:left="360"/>
              <w:rPr>
                <w:szCs w:val="22"/>
              </w:rPr>
            </w:pPr>
            <w:r w:rsidRPr="00657B7D">
              <w:rPr>
                <w:szCs w:val="22"/>
              </w:rPr>
              <w:t xml:space="preserve">-     Nyindretning af det fysiske rum, som webmuseet præsenteres i i dag. Omfatter også deltagelse i arbejdet med at nyerhverve genstande som kan skildre computerhardwares designhistorie 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>Flere opgaver til projekter kan foreslås og udvikles. Spørgsmål vedrørende praktikforløbet besvares af:</w:t>
            </w:r>
          </w:p>
          <w:p w:rsidR="00657B7D" w:rsidRPr="00657B7D" w:rsidRDefault="00657B7D" w:rsidP="00657B7D">
            <w:pPr>
              <w:rPr>
                <w:szCs w:val="22"/>
              </w:rPr>
            </w:pPr>
            <w:bookmarkStart w:id="0" w:name="_GoBack"/>
            <w:bookmarkEnd w:id="0"/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 xml:space="preserve">Lektor Ida Engholm, Center for Designforskning, </w:t>
            </w:r>
            <w:hyperlink r:id="rId8" w:history="1">
              <w:r w:rsidRPr="00657B7D">
                <w:rPr>
                  <w:rStyle w:val="Hyperlink"/>
                  <w:szCs w:val="22"/>
                </w:rPr>
                <w:t>ie@dcdr.dk</w:t>
              </w:r>
            </w:hyperlink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 xml:space="preserve">Museumsinspektør Christian Holmsted Olesen, Designmuseum Danmark, </w:t>
            </w:r>
            <w:hyperlink r:id="rId9" w:history="1">
              <w:r w:rsidRPr="00657B7D">
                <w:rPr>
                  <w:rStyle w:val="Hyperlink"/>
                  <w:szCs w:val="22"/>
                </w:rPr>
                <w:t>cho@designmuseum.dk</w:t>
              </w:r>
            </w:hyperlink>
            <w:r w:rsidRPr="00657B7D">
              <w:rPr>
                <w:szCs w:val="22"/>
              </w:rPr>
              <w:t>, tlf. 3318 56 83</w:t>
            </w: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</w:p>
          <w:p w:rsidR="00657B7D" w:rsidRPr="00657B7D" w:rsidRDefault="00657B7D" w:rsidP="00657B7D">
            <w:pPr>
              <w:rPr>
                <w:szCs w:val="22"/>
              </w:rPr>
            </w:pPr>
            <w:r w:rsidRPr="00657B7D">
              <w:rPr>
                <w:szCs w:val="22"/>
              </w:rPr>
              <w:t>Ansøgning mærket WEBMUSEUM sendes til: cho@designmuseum.dk</w:t>
            </w:r>
          </w:p>
          <w:p w:rsidR="002171DE" w:rsidRPr="00657B7D" w:rsidRDefault="002171DE" w:rsidP="002171DE">
            <w:pPr>
              <w:rPr>
                <w:szCs w:val="22"/>
              </w:rPr>
            </w:pPr>
          </w:p>
        </w:tc>
      </w:tr>
    </w:tbl>
    <w:p w:rsidR="00351920" w:rsidRDefault="00625A99" w:rsidP="00351920">
      <w:r w:rsidRPr="00625A99">
        <w:rPr>
          <w:noProof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0pt;margin-top:281.5pt;width:113.65pt;height:39.4pt;z-index:25166028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" filled="f" stroked="f" strokeweight=".5pt">
            <v:textbox inset="0,0,0,0">
              <w:txbxContent>
                <w:p w:rsidR="00D00EB4" w:rsidRDefault="00625A99" w:rsidP="00875B13">
                  <w:pPr>
                    <w:pStyle w:val="Dato"/>
                  </w:pPr>
                  <w:fldSimple w:instr=" CREATEDATE  \@ &quot;d. MMMM yyyy&quot; ">
                    <w:r w:rsidR="00D00EB4">
                      <w:rPr>
                        <w:noProof/>
                      </w:rPr>
                      <w:t>4. januar 2012</w:t>
                    </w:r>
                  </w:fldSimple>
                </w:p>
              </w:txbxContent>
            </v:textbox>
            <w10:wrap anchorx="page" anchory="page"/>
            <w10:anchorlock/>
          </v:shape>
        </w:pict>
      </w:r>
    </w:p>
    <w:p w:rsidR="002171DE" w:rsidRDefault="002171DE" w:rsidP="00736658">
      <w:pPr>
        <w:pStyle w:val="Normal-Dokumentoverskrift"/>
      </w:pPr>
    </w:p>
    <w:p w:rsidR="00736658" w:rsidRDefault="00736658" w:rsidP="002171DE"/>
    <w:p w:rsidR="000D7DA4" w:rsidRDefault="000D7DA4" w:rsidP="009A7831"/>
    <w:p w:rsidR="00736658" w:rsidRDefault="00736658" w:rsidP="002171DE"/>
    <w:p w:rsidR="00736658" w:rsidRDefault="00736658" w:rsidP="002171DE"/>
    <w:p w:rsidR="00504494" w:rsidRDefault="00504494" w:rsidP="002171DE"/>
    <w:p w:rsidR="00736658" w:rsidRDefault="00736658" w:rsidP="00C769F5">
      <w:pPr>
        <w:keepNext/>
        <w:keepLines/>
      </w:pPr>
    </w:p>
    <w:p w:rsidR="00736658" w:rsidRDefault="00736658" w:rsidP="00C769F5">
      <w:pPr>
        <w:keepNext/>
        <w:keepLines/>
      </w:pPr>
    </w:p>
    <w:p w:rsidR="002E326D" w:rsidRDefault="002E326D" w:rsidP="00C769F5">
      <w:pPr>
        <w:keepNext/>
        <w:keepLines/>
      </w:pPr>
    </w:p>
    <w:p w:rsidR="00FD4FFC" w:rsidRDefault="00FD4FFC" w:rsidP="000D7DA4">
      <w:pPr>
        <w:keepNext/>
      </w:pPr>
    </w:p>
    <w:sectPr w:rsidR="00FD4FFC" w:rsidSect="00FD4FFC">
      <w:headerReference w:type="first" r:id="rId10"/>
      <w:endnotePr>
        <w:numFmt w:val="decimal"/>
      </w:endnotePr>
      <w:pgSz w:w="11907" w:h="16840" w:code="9"/>
      <w:pgMar w:top="505" w:right="1418" w:bottom="510" w:left="1418" w:header="181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F3" w:rsidRDefault="00ED1CF3">
      <w:r>
        <w:separator/>
      </w:r>
    </w:p>
  </w:endnote>
  <w:endnote w:type="continuationSeparator" w:id="0">
    <w:p w:rsidR="00ED1CF3" w:rsidRDefault="00ED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oho Gothic Pro"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HelveticaNeueLT Std L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NeueLT St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F3" w:rsidRDefault="00ED1CF3">
      <w:r>
        <w:separator/>
      </w:r>
    </w:p>
  </w:footnote>
  <w:footnote w:type="continuationSeparator" w:id="0">
    <w:p w:rsidR="00ED1CF3" w:rsidRDefault="00ED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B4" w:rsidRDefault="00625A99">
    <w:pPr>
      <w:pStyle w:val="Sidehoved"/>
    </w:pPr>
    <w:r w:rsidRPr="00625A99">
      <w:rPr>
        <w:noProof/>
        <w:lang w:val="en-US" w:eastAsia="da-DK"/>
      </w:rPr>
      <w:pict>
        <v:rect id="Rectangle 2" o:spid="_x0000_s4097" style="position:absolute;margin-left:396.7pt;margin-top:0;width:179.7pt;height:850.4pt;z-index:251661824;visibility:visible;mso-wrap-distance-left:0;mso-wrap-distance-right:0;mso-position-horizontal:right;mso-position-horizontal-relative:page;mso-position-vertical:top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" filled="f" stroked="f" strokeweight="2pt">
          <w10:wrap type="square" anchorx="page" anchory="page"/>
        </v:rect>
      </w:pict>
    </w:r>
    <w:r w:rsidR="00D00EB4">
      <w:rPr>
        <w:noProof/>
        <w:lang w:eastAsia="da-D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5594985</wp:posOffset>
          </wp:positionH>
          <wp:positionV relativeFrom="page">
            <wp:posOffset>4162425</wp:posOffset>
          </wp:positionV>
          <wp:extent cx="1322070" cy="1380490"/>
          <wp:effectExtent l="0" t="0" r="0" b="0"/>
          <wp:wrapNone/>
          <wp:docPr id="9" name="Picture 9" descr="U:\KP2\Jobs\3387_Templates til Design Museum\Received\DESIGNMUSEUM ADRESSE FE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:\KP2\Jobs\3387_Templates til Design Museum\Received\DESIGNMUSEUM ADRESSE FE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5A99">
      <w:rPr>
        <w:noProof/>
        <w:lang w:val="en-US" w:eastAsia="da-DK"/>
      </w:rPr>
      <w:pict>
        <v:line id="Line 8" o:spid="_x0000_s4096" style="position:absolute;z-index:251658752;visibility:visible;mso-position-horizontal-relative:page;mso-position-vertical-relative:page" from="429.5pt,25.5pt" to="429.5pt,8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" strokeweight=".4pt">
          <w10:wrap anchorx="page" anchory="page"/>
        </v:line>
      </w:pict>
    </w:r>
    <w:r w:rsidR="00D00EB4"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5594985</wp:posOffset>
          </wp:positionH>
          <wp:positionV relativeFrom="page">
            <wp:posOffset>323850</wp:posOffset>
          </wp:positionV>
          <wp:extent cx="1494155" cy="751840"/>
          <wp:effectExtent l="0" t="0" r="0" b="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00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CE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0412C9"/>
    <w:multiLevelType w:val="hybridMultilevel"/>
    <w:tmpl w:val="195ADA80"/>
    <w:lvl w:ilvl="0" w:tplc="FEC6B0E6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8A1CF904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F7366704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4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97E51"/>
    <w:rsid w:val="000035B8"/>
    <w:rsid w:val="000421D4"/>
    <w:rsid w:val="00051A09"/>
    <w:rsid w:val="00066058"/>
    <w:rsid w:val="00085F0E"/>
    <w:rsid w:val="000B0DAA"/>
    <w:rsid w:val="000D6E63"/>
    <w:rsid w:val="000D7DA4"/>
    <w:rsid w:val="0012489C"/>
    <w:rsid w:val="00134D86"/>
    <w:rsid w:val="00153477"/>
    <w:rsid w:val="00186F7F"/>
    <w:rsid w:val="00192812"/>
    <w:rsid w:val="001B007C"/>
    <w:rsid w:val="00216BE3"/>
    <w:rsid w:val="002171DE"/>
    <w:rsid w:val="00270BA3"/>
    <w:rsid w:val="002E326D"/>
    <w:rsid w:val="002F2D9E"/>
    <w:rsid w:val="00351920"/>
    <w:rsid w:val="003E6170"/>
    <w:rsid w:val="0043074C"/>
    <w:rsid w:val="005001B3"/>
    <w:rsid w:val="00504494"/>
    <w:rsid w:val="00545F55"/>
    <w:rsid w:val="00554118"/>
    <w:rsid w:val="00564020"/>
    <w:rsid w:val="00570BB3"/>
    <w:rsid w:val="005802EE"/>
    <w:rsid w:val="005C7892"/>
    <w:rsid w:val="005E6CB9"/>
    <w:rsid w:val="005F0409"/>
    <w:rsid w:val="00625A99"/>
    <w:rsid w:val="00657B7D"/>
    <w:rsid w:val="00670E20"/>
    <w:rsid w:val="006876EC"/>
    <w:rsid w:val="00697E51"/>
    <w:rsid w:val="006B673E"/>
    <w:rsid w:val="006E694D"/>
    <w:rsid w:val="00713746"/>
    <w:rsid w:val="00736658"/>
    <w:rsid w:val="007955B4"/>
    <w:rsid w:val="00841F21"/>
    <w:rsid w:val="00863559"/>
    <w:rsid w:val="00867BE3"/>
    <w:rsid w:val="00875B13"/>
    <w:rsid w:val="00930E78"/>
    <w:rsid w:val="009508BA"/>
    <w:rsid w:val="009A06B6"/>
    <w:rsid w:val="009A7831"/>
    <w:rsid w:val="009C04C7"/>
    <w:rsid w:val="009C3A4A"/>
    <w:rsid w:val="009D3340"/>
    <w:rsid w:val="009F27A2"/>
    <w:rsid w:val="00AC51DE"/>
    <w:rsid w:val="00B50C91"/>
    <w:rsid w:val="00BA2C8D"/>
    <w:rsid w:val="00BA56DF"/>
    <w:rsid w:val="00BC3C7C"/>
    <w:rsid w:val="00BE7FBE"/>
    <w:rsid w:val="00C708BA"/>
    <w:rsid w:val="00C769F5"/>
    <w:rsid w:val="00CA0509"/>
    <w:rsid w:val="00CB2E97"/>
    <w:rsid w:val="00CC1987"/>
    <w:rsid w:val="00CF367C"/>
    <w:rsid w:val="00D00EB4"/>
    <w:rsid w:val="00D27834"/>
    <w:rsid w:val="00D3791D"/>
    <w:rsid w:val="00D416A3"/>
    <w:rsid w:val="00DC3E1B"/>
    <w:rsid w:val="00DE6A38"/>
    <w:rsid w:val="00E14B72"/>
    <w:rsid w:val="00E37191"/>
    <w:rsid w:val="00E636B9"/>
    <w:rsid w:val="00E9513F"/>
    <w:rsid w:val="00ED1CF3"/>
    <w:rsid w:val="00EE1C0D"/>
    <w:rsid w:val="00EF1556"/>
    <w:rsid w:val="00EF36FB"/>
    <w:rsid w:val="00F324EC"/>
    <w:rsid w:val="00F42F69"/>
    <w:rsid w:val="00F82D3E"/>
    <w:rsid w:val="00FB1D01"/>
    <w:rsid w:val="00FD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3"/>
    <w:lsdException w:name="index 2" w:semiHidden="1" w:uiPriority="3"/>
    <w:lsdException w:name="index 3" w:semiHidden="1" w:uiPriority="3"/>
    <w:lsdException w:name="index 4" w:semiHidden="1" w:uiPriority="3"/>
    <w:lsdException w:name="index 5" w:semiHidden="1" w:uiPriority="3"/>
    <w:lsdException w:name="index 6" w:semiHidden="1" w:uiPriority="3"/>
    <w:lsdException w:name="index 7" w:semiHidden="1" w:uiPriority="3"/>
    <w:lsdException w:name="index 8" w:semiHidden="1" w:uiPriority="3"/>
    <w:lsdException w:name="index 9" w:semiHidden="1" w:uiPriority="3"/>
    <w:lsdException w:name="annotation text" w:semiHidden="1" w:uiPriority="4"/>
    <w:lsdException w:name="index heading" w:semiHidden="1" w:uiPriority="3"/>
    <w:lsdException w:name="caption" w:qFormat="1"/>
    <w:lsdException w:name="annotation reference" w:semiHidden="1" w:uiPriority="4"/>
    <w:lsdException w:name="table of authorities" w:semiHidden="1" w:uiPriority="6"/>
    <w:lsdException w:name="macro" w:semiHidden="1" w:uiPriority="3"/>
    <w:lsdException w:name="toa heading" w:semiHidden="1" w:uiPriority="6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4"/>
    <w:lsdException w:name="annotation subject" w:semiHidden="1" w:uiPriority="4"/>
    <w:lsdException w:name="Balloon Text" w:semiHidden="1" w:uiPriority="4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708BA"/>
    <w:pPr>
      <w:spacing w:line="260" w:lineRule="atLeast"/>
    </w:pPr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0D7DA4"/>
    <w:pPr>
      <w:outlineLvl w:val="0"/>
    </w:pPr>
    <w:rPr>
      <w:rFonts w:cs="Arial"/>
      <w:bCs/>
      <w:caps/>
      <w:szCs w:val="32"/>
    </w:rPr>
  </w:style>
  <w:style w:type="paragraph" w:styleId="Overskrift2">
    <w:name w:val="heading 2"/>
    <w:basedOn w:val="Normal"/>
    <w:next w:val="Normal"/>
    <w:uiPriority w:val="1"/>
    <w:qFormat/>
    <w:rsid w:val="000D7DA4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4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5802EE"/>
    <w:pPr>
      <w:spacing w:after="120"/>
    </w:pPr>
  </w:style>
  <w:style w:type="paragraph" w:styleId="Brdtekst2">
    <w:name w:val="Body Text 2"/>
    <w:basedOn w:val="Normal"/>
    <w:uiPriority w:val="4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4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4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4"/>
    <w:semiHidden/>
    <w:rsid w:val="00875B13"/>
    <w:rPr>
      <w:sz w:val="14"/>
    </w:rPr>
  </w:style>
  <w:style w:type="paragraph" w:styleId="E-mail-signatur">
    <w:name w:val="E-mail Signature"/>
    <w:basedOn w:val="Normal"/>
    <w:uiPriority w:val="4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4"/>
    <w:semiHidden/>
    <w:rsid w:val="000D7DA4"/>
    <w:rPr>
      <w:vertAlign w:val="superscript"/>
    </w:rPr>
  </w:style>
  <w:style w:type="paragraph" w:styleId="Slutnotetekst">
    <w:name w:val="endnote text"/>
    <w:basedOn w:val="Normal"/>
    <w:uiPriority w:val="4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4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4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4"/>
    <w:semiHidden/>
    <w:rsid w:val="000D7DA4"/>
    <w:rPr>
      <w:vertAlign w:val="superscript"/>
    </w:rPr>
  </w:style>
  <w:style w:type="paragraph" w:styleId="Fodnotetekst">
    <w:name w:val="footnote text"/>
    <w:basedOn w:val="Normal"/>
    <w:uiPriority w:val="4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3"/>
    <w:semiHidden/>
    <w:rsid w:val="005802EE"/>
  </w:style>
  <w:style w:type="paragraph" w:styleId="HTML-adresse">
    <w:name w:val="HTML Address"/>
    <w:basedOn w:val="Normal"/>
    <w:uiPriority w:val="3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3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3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3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3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3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3"/>
    <w:semiHidden/>
    <w:rsid w:val="005802EE"/>
  </w:style>
  <w:style w:type="paragraph" w:styleId="Opstilling">
    <w:name w:val="List"/>
    <w:basedOn w:val="Normal"/>
    <w:uiPriority w:val="3"/>
    <w:semiHidden/>
    <w:rsid w:val="005802EE"/>
    <w:pPr>
      <w:ind w:left="283" w:hanging="283"/>
    </w:pPr>
  </w:style>
  <w:style w:type="paragraph" w:styleId="Opstilling2">
    <w:name w:val="List 2"/>
    <w:basedOn w:val="Normal"/>
    <w:uiPriority w:val="3"/>
    <w:semiHidden/>
    <w:rsid w:val="005802EE"/>
    <w:pPr>
      <w:ind w:left="566" w:hanging="283"/>
    </w:pPr>
  </w:style>
  <w:style w:type="paragraph" w:styleId="Opstilling3">
    <w:name w:val="List 3"/>
    <w:basedOn w:val="Normal"/>
    <w:uiPriority w:val="3"/>
    <w:semiHidden/>
    <w:rsid w:val="005802EE"/>
    <w:pPr>
      <w:ind w:left="849" w:hanging="283"/>
    </w:pPr>
  </w:style>
  <w:style w:type="paragraph" w:styleId="Opstilling4">
    <w:name w:val="List 4"/>
    <w:basedOn w:val="Normal"/>
    <w:uiPriority w:val="3"/>
    <w:semiHidden/>
    <w:rsid w:val="005802EE"/>
    <w:pPr>
      <w:ind w:left="1132" w:hanging="283"/>
    </w:pPr>
  </w:style>
  <w:style w:type="paragraph" w:styleId="Opstilling5">
    <w:name w:val="List 5"/>
    <w:basedOn w:val="Normal"/>
    <w:uiPriority w:val="3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5802EE"/>
    <w:pPr>
      <w:numPr>
        <w:numId w:val="14"/>
      </w:numPr>
    </w:pPr>
  </w:style>
  <w:style w:type="paragraph" w:styleId="Opstilling-punkttegn2">
    <w:name w:val="List Bullet 2"/>
    <w:basedOn w:val="Normal"/>
    <w:uiPriority w:val="3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3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3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3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3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3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3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3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3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5802EE"/>
    <w:pPr>
      <w:numPr>
        <w:numId w:val="15"/>
      </w:numPr>
    </w:pPr>
  </w:style>
  <w:style w:type="paragraph" w:styleId="Opstilling-talellerbogst2">
    <w:name w:val="List Number 2"/>
    <w:basedOn w:val="Normal"/>
    <w:uiPriority w:val="3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3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3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3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3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6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6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6"/>
    <w:semiHidden/>
    <w:rsid w:val="005802EE"/>
  </w:style>
  <w:style w:type="paragraph" w:styleId="Almindeligtekst">
    <w:name w:val="Plain Text"/>
    <w:basedOn w:val="Normal"/>
    <w:uiPriority w:val="6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6"/>
    <w:semiHidden/>
    <w:rsid w:val="005802EE"/>
  </w:style>
  <w:style w:type="paragraph" w:styleId="Underskrift">
    <w:name w:val="Signature"/>
    <w:basedOn w:val="Normal"/>
    <w:uiPriority w:val="6"/>
    <w:semiHidden/>
    <w:rsid w:val="005802EE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6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6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6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6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6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6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6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4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4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4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6"/>
    <w:semiHidden/>
    <w:rsid w:val="000D7DA4"/>
    <w:rPr>
      <w:rFonts w:ascii="Arial" w:hAnsi="Arial"/>
      <w:sz w:val="22"/>
    </w:rPr>
  </w:style>
  <w:style w:type="paragraph" w:styleId="Indholdsfortegnelse6">
    <w:name w:val="toc 6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Soho Gothic Pro" w:hAnsi="Soho Gothic Pro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Soho Gothic Pro" w:hAnsi="Soho Gothic Pro"/>
        <w:b/>
        <w:sz w:val="18"/>
      </w:rPr>
    </w:tblStylePr>
  </w:style>
  <w:style w:type="paragraph" w:customStyle="1" w:styleId="Template">
    <w:name w:val="Template"/>
    <w:uiPriority w:val="6"/>
    <w:semiHidden/>
    <w:rsid w:val="000D7DA4"/>
    <w:pPr>
      <w:spacing w:line="200" w:lineRule="atLeast"/>
    </w:pPr>
    <w:rPr>
      <w:rFonts w:ascii="Arial" w:hAnsi="Arial"/>
      <w:noProof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6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6"/>
    <w:semiHidden/>
    <w:rsid w:val="002171DE"/>
  </w:style>
  <w:style w:type="paragraph" w:customStyle="1" w:styleId="Template-Dato">
    <w:name w:val="Template - Dato"/>
    <w:basedOn w:val="Template-Adresse"/>
    <w:uiPriority w:val="6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">
    <w:name w:val="Normal - Dokument overskrift"/>
    <w:basedOn w:val="Normal"/>
    <w:uiPriority w:val="2"/>
    <w:semiHidden/>
    <w:rsid w:val="000D7DA4"/>
    <w:rPr>
      <w:caps/>
    </w:rPr>
  </w:style>
  <w:style w:type="paragraph" w:styleId="Listeoverfigurer">
    <w:name w:val="table of figures"/>
    <w:basedOn w:val="Normal"/>
    <w:next w:val="Normal"/>
    <w:uiPriority w:val="6"/>
    <w:semiHidden/>
    <w:rsid w:val="00BE7FBE"/>
  </w:style>
  <w:style w:type="paragraph" w:styleId="Listeafsnit">
    <w:name w:val="List Paragraph"/>
    <w:basedOn w:val="Normal"/>
    <w:uiPriority w:val="34"/>
    <w:qFormat/>
    <w:rsid w:val="00657B7D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3"/>
    <w:lsdException w:name="index 2" w:semiHidden="1" w:uiPriority="3"/>
    <w:lsdException w:name="index 3" w:semiHidden="1" w:uiPriority="3"/>
    <w:lsdException w:name="index 4" w:semiHidden="1" w:uiPriority="3"/>
    <w:lsdException w:name="index 5" w:semiHidden="1" w:uiPriority="3"/>
    <w:lsdException w:name="index 6" w:semiHidden="1" w:uiPriority="3"/>
    <w:lsdException w:name="index 7" w:semiHidden="1" w:uiPriority="3"/>
    <w:lsdException w:name="index 8" w:semiHidden="1" w:uiPriority="3"/>
    <w:lsdException w:name="index 9" w:semiHidden="1" w:uiPriority="3"/>
    <w:lsdException w:name="annotation text" w:semiHidden="1" w:uiPriority="4"/>
    <w:lsdException w:name="index heading" w:semiHidden="1" w:uiPriority="3"/>
    <w:lsdException w:name="caption" w:qFormat="1"/>
    <w:lsdException w:name="annotation reference" w:semiHidden="1" w:uiPriority="4"/>
    <w:lsdException w:name="table of authorities" w:semiHidden="1" w:uiPriority="6"/>
    <w:lsdException w:name="macro" w:semiHidden="1" w:uiPriority="3"/>
    <w:lsdException w:name="toa heading" w:semiHidden="1" w:uiPriority="6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4"/>
    <w:lsdException w:name="annotation subject" w:semiHidden="1" w:uiPriority="4"/>
    <w:lsdException w:name="Balloon Text" w:semiHidden="1" w:uiPriority="4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708BA"/>
    <w:pPr>
      <w:spacing w:line="260" w:lineRule="atLeast"/>
    </w:pPr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0D7DA4"/>
    <w:pPr>
      <w:outlineLvl w:val="0"/>
    </w:pPr>
    <w:rPr>
      <w:rFonts w:cs="Arial"/>
      <w:bCs/>
      <w:caps/>
      <w:szCs w:val="32"/>
    </w:rPr>
  </w:style>
  <w:style w:type="paragraph" w:styleId="Overskrift2">
    <w:name w:val="heading 2"/>
    <w:basedOn w:val="Normal"/>
    <w:next w:val="Normal"/>
    <w:uiPriority w:val="1"/>
    <w:qFormat/>
    <w:rsid w:val="000D7DA4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elSektion">
    <w:name w:val="Outline List 3"/>
    <w:basedOn w:val="Ingenliste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4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5802EE"/>
    <w:pPr>
      <w:spacing w:after="120"/>
    </w:pPr>
  </w:style>
  <w:style w:type="paragraph" w:styleId="Brdtekst2">
    <w:name w:val="Body Text 2"/>
    <w:basedOn w:val="Normal"/>
    <w:uiPriority w:val="4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4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4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4"/>
    <w:semiHidden/>
    <w:rsid w:val="00875B13"/>
    <w:rPr>
      <w:sz w:val="14"/>
    </w:rPr>
  </w:style>
  <w:style w:type="paragraph" w:styleId="E-mail-signatur">
    <w:name w:val="E-mail Signature"/>
    <w:basedOn w:val="Normal"/>
    <w:uiPriority w:val="4"/>
    <w:semiHidden/>
    <w:rsid w:val="005802EE"/>
  </w:style>
  <w:style w:type="character" w:styleId="Fremhvning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4"/>
    <w:semiHidden/>
    <w:rsid w:val="000D7DA4"/>
    <w:rPr>
      <w:vertAlign w:val="superscript"/>
    </w:rPr>
  </w:style>
  <w:style w:type="paragraph" w:styleId="Slutnotetekst">
    <w:name w:val="endnote text"/>
    <w:basedOn w:val="Normal"/>
    <w:uiPriority w:val="4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4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4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4"/>
    <w:semiHidden/>
    <w:rsid w:val="000D7DA4"/>
    <w:rPr>
      <w:vertAlign w:val="superscript"/>
    </w:rPr>
  </w:style>
  <w:style w:type="paragraph" w:styleId="Fodnotetekst">
    <w:name w:val="footnote text"/>
    <w:basedOn w:val="Normal"/>
    <w:uiPriority w:val="4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3"/>
    <w:semiHidden/>
    <w:rsid w:val="005802EE"/>
  </w:style>
  <w:style w:type="paragraph" w:styleId="HTML-adresse">
    <w:name w:val="HTML Address"/>
    <w:basedOn w:val="Normal"/>
    <w:uiPriority w:val="3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3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3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3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3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3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3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3"/>
    <w:semiHidden/>
    <w:rsid w:val="005802EE"/>
  </w:style>
  <w:style w:type="paragraph" w:styleId="Liste">
    <w:name w:val="List"/>
    <w:basedOn w:val="Normal"/>
    <w:uiPriority w:val="3"/>
    <w:semiHidden/>
    <w:rsid w:val="005802EE"/>
    <w:pPr>
      <w:ind w:left="283" w:hanging="283"/>
    </w:pPr>
  </w:style>
  <w:style w:type="paragraph" w:styleId="Liste2">
    <w:name w:val="List 2"/>
    <w:basedOn w:val="Normal"/>
    <w:uiPriority w:val="3"/>
    <w:semiHidden/>
    <w:rsid w:val="005802EE"/>
    <w:pPr>
      <w:ind w:left="566" w:hanging="283"/>
    </w:pPr>
  </w:style>
  <w:style w:type="paragraph" w:styleId="Liste3">
    <w:name w:val="List 3"/>
    <w:basedOn w:val="Normal"/>
    <w:uiPriority w:val="3"/>
    <w:semiHidden/>
    <w:rsid w:val="005802EE"/>
    <w:pPr>
      <w:ind w:left="849" w:hanging="283"/>
    </w:pPr>
  </w:style>
  <w:style w:type="paragraph" w:styleId="Opstilling4">
    <w:name w:val="List 4"/>
    <w:basedOn w:val="Normal"/>
    <w:uiPriority w:val="3"/>
    <w:semiHidden/>
    <w:rsid w:val="005802EE"/>
    <w:pPr>
      <w:ind w:left="1132" w:hanging="283"/>
    </w:pPr>
  </w:style>
  <w:style w:type="paragraph" w:styleId="Opstilling5">
    <w:name w:val="List 5"/>
    <w:basedOn w:val="Normal"/>
    <w:uiPriority w:val="3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5802EE"/>
    <w:pPr>
      <w:numPr>
        <w:numId w:val="14"/>
      </w:numPr>
    </w:pPr>
  </w:style>
  <w:style w:type="paragraph" w:styleId="Opstilling-punkttegn2">
    <w:name w:val="List Bullet 2"/>
    <w:basedOn w:val="Normal"/>
    <w:uiPriority w:val="3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3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3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3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3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3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3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3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3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5802EE"/>
    <w:pPr>
      <w:numPr>
        <w:numId w:val="15"/>
      </w:numPr>
    </w:pPr>
  </w:style>
  <w:style w:type="paragraph" w:styleId="Opstilling-talellerbogst2">
    <w:name w:val="List Number 2"/>
    <w:basedOn w:val="Normal"/>
    <w:uiPriority w:val="3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3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3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3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3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6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6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6"/>
    <w:semiHidden/>
    <w:rsid w:val="005802EE"/>
  </w:style>
  <w:style w:type="paragraph" w:styleId="Almindeligtekst">
    <w:name w:val="Plain Text"/>
    <w:basedOn w:val="Normal"/>
    <w:uiPriority w:val="6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6"/>
    <w:semiHidden/>
    <w:rsid w:val="005802EE"/>
  </w:style>
  <w:style w:type="paragraph" w:styleId="Signatur">
    <w:name w:val="Signature"/>
    <w:basedOn w:val="Normal"/>
    <w:uiPriority w:val="6"/>
    <w:semiHidden/>
    <w:rsid w:val="005802EE"/>
    <w:pPr>
      <w:ind w:left="4252"/>
    </w:pPr>
  </w:style>
  <w:style w:type="character" w:styleId="Kraftig">
    <w:name w:val="Strong"/>
    <w:basedOn w:val="Standardskrifttypeiafsnit"/>
    <w:uiPriority w:val="6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6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uiPriority w:val="6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6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6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6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6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6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4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4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4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L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6"/>
    <w:semiHidden/>
    <w:rsid w:val="000D7DA4"/>
    <w:rPr>
      <w:rFonts w:ascii="Arial" w:hAnsi="Arial"/>
      <w:sz w:val="22"/>
    </w:rPr>
  </w:style>
  <w:style w:type="paragraph" w:styleId="Indholdsfortegnelse6">
    <w:name w:val="toc 6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6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Soho Gothic Pro" w:hAnsi="Soho Gothic Pro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Soho Gothic Pro" w:hAnsi="Soho Gothic Pro"/>
        <w:b/>
        <w:sz w:val="18"/>
      </w:rPr>
    </w:tblStylePr>
  </w:style>
  <w:style w:type="paragraph" w:customStyle="1" w:styleId="Template">
    <w:name w:val="Template"/>
    <w:uiPriority w:val="6"/>
    <w:semiHidden/>
    <w:rsid w:val="000D7DA4"/>
    <w:pPr>
      <w:spacing w:line="200" w:lineRule="atLeast"/>
    </w:pPr>
    <w:rPr>
      <w:rFonts w:ascii="Arial" w:hAnsi="Arial"/>
      <w:noProof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6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6"/>
    <w:semiHidden/>
    <w:rsid w:val="002171DE"/>
  </w:style>
  <w:style w:type="paragraph" w:customStyle="1" w:styleId="Template-Dato">
    <w:name w:val="Template - Dato"/>
    <w:basedOn w:val="Template-Adresse"/>
    <w:uiPriority w:val="6"/>
    <w:semiHidden/>
    <w:rsid w:val="002171DE"/>
  </w:style>
  <w:style w:type="table" w:styleId="Tabel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">
    <w:name w:val="Normal - Dokument overskrift"/>
    <w:basedOn w:val="Normal"/>
    <w:uiPriority w:val="2"/>
    <w:semiHidden/>
    <w:rsid w:val="000D7DA4"/>
    <w:rPr>
      <w:caps/>
    </w:rPr>
  </w:style>
  <w:style w:type="paragraph" w:styleId="Listeoverfigurer">
    <w:name w:val="table of figures"/>
    <w:basedOn w:val="Normal"/>
    <w:next w:val="Normal"/>
    <w:uiPriority w:val="6"/>
    <w:semiHidden/>
    <w:rsid w:val="00BE7FBE"/>
  </w:style>
  <w:style w:type="paragraph" w:styleId="Listeafsnit">
    <w:name w:val="List Paragraph"/>
    <w:basedOn w:val="Normal"/>
    <w:uiPriority w:val="34"/>
    <w:qFormat/>
    <w:rsid w:val="00657B7D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@dcdr.d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esignmuseum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o@designmuseu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sign Museum Danmark">
  <a:themeElements>
    <a:clrScheme name="Design Museum Danmark">
      <a:dk1>
        <a:sysClr val="windowText" lastClr="000000"/>
      </a:dk1>
      <a:lt1>
        <a:sysClr val="window" lastClr="FFFFFF"/>
      </a:lt1>
      <a:dk2>
        <a:srgbClr val="7B79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sign Museum Danmark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</vt:lpstr>
    </vt:vector>
  </TitlesOfParts>
  <Company>Designmuseum Danmark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Christian  Olesen</dc:creator>
  <cp:lastModifiedBy>Linda Thomsen</cp:lastModifiedBy>
  <cp:revision>2</cp:revision>
  <dcterms:created xsi:type="dcterms:W3CDTF">2012-01-16T09:28:00Z</dcterms:created>
  <dcterms:modified xsi:type="dcterms:W3CDTF">2012-01-16T09:28:00Z</dcterms:modified>
</cp:coreProperties>
</file>